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pobici przez Izraela, zawarli z Dawidem pokój i przyjęli warunki służby. Więcej też nie chcieli wyruszać na ratunek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Hadadezera zobaczyli, że zostali pokonani przez Izraela, zawarli pokój z Dawidem i zostali jego poddanymi. Potem Syryjczycy już nie chcieli udzielić pomocy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ujrzeli słudzy Hadarezerowi, iż byli porażeni od Izraela, uczynili pokój z Dawidem, i służyli mu. I nie chcieli napotem Syryjczycy dawać pomocy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słudzy Adarezer, iż byli od Izraela zwyciężeni, zbiegli do Dawida i służyli mu: i nie chciała więcej Syria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stali się jego poddanymi. Aramejczycy nie chcieli odtąd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hołdownicy Hadadezera widzieli, że zostali pobici przez Izraela, zawarli z Dawidem pokój i poddali mu się; Aramejczycy zaś nie chcieli już nigdy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pokonani przez Izraela, zawarli pokój z Dawidem i mu służyli, a Aramejczycy nie chcieli już więcej wspierać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zostali jego poddanymi. Odtąd Aramejczycy nie udzielali już więcej zbrojnego wsparcia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Hadadezera widząc, że zostali pobici przez Izraelitów, zawarli pokój z Dawidem i stali się jego poddanymi. Nie chcieli już później Aramejczycy udzielić pomocy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раби Адраазара, що побіджені перед лицем Ізраїля і зробили завіт з Давидом і служили йому. І Сирієць більше не забажав помагати синам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Hadarezera ujrzeli, że zostali pobici przez Israela, zawarli z Dawidem przymierze pokoju oraz mu służyli. Także Aramejczycy nie chcieli nadal udzielać pomocy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ujrzeli, że zostali pokonani przez Izraela, niezwłocznie zawarli pokój z Dawidem i zaczęli mu służyć; i Syria nie chciała podejmować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2024-04-28T06:18:34Z</dcterms:modified>
</cp:coreProperties>
</file>