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Hadadezera zobaczyli, że zostali pobici przez Izraela, zawarli z Dawidem pokój i służyli mu – i nie chciał już więcej Aram ratować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2024-04-28T18:33:28Z</dcterms:modified>
</cp:coreProperties>
</file>