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2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ogolił ich, obciął im szaty do połowy, aż do pośladków, i odprawił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2024-04-27T19:22:26Z</dcterms:modified>
</cp:coreProperties>
</file>