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odebrał im Geszur i Aram Osady Jaira,* Kenat z jej osiedlami,** razem sześćdziesiąt miast – wszyscy ci byli synami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l. Chawot-Jair, nazwane w w. 22 miastami.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2024-05-06T10:05:36Z</dcterms:modified>
</cp:coreProperties>
</file>