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Jekamiasza, a Jekamiasz zrodził Eliszamę.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2024-05-06T05:46:33Z</dcterms:modified>
</cp:coreProperties>
</file>