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Kaleba, syna Chura,* pierworodnego Efraty:** Szobal, ojciec Kiriat-Jearima,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Kaleba, syna Chura, ּ</w:t>
      </w:r>
      <w:r>
        <w:rPr>
          <w:rtl/>
        </w:rPr>
        <w:t>בְנֵי כָלֵבּבֶן־חּור</w:t>
      </w:r>
      <w:r>
        <w:rPr>
          <w:rtl w:val="0"/>
        </w:rPr>
        <w:t xml:space="preserve"> , lub: Kaleba. Synem Chura.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Efrat, zob.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2024-05-05T22:51:09Z</dcterms:modified>
</cp:coreProperties>
</file>