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Kiriat-Jearima to: Jitryjczycy, Putyjczycy, Szumatczycy i Miszraitczycy — od nich też wywodzą się Soreatczycy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rodziny Kiriat-Jearima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Jitryci, Putyci, Szumatyci i Mirzaici, od których wywodzą się Soreatyci i Esztaolici.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Karyjatyjarymskie były Jetrejczycy, i Futejczycy, i Sematejczycy, i Maserejczycy, z których też poszli Saraitowie, o Estaolitowie.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rodu Kariatiarim: Jetrejowie i Afutejowie, i Sematejowie, i Maserejowie.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Kiriat-Jearim, Jitrytów, Putytów, Szumatytów i Miszraitów; od nich wyszli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Kiriat-Jearima to: Jitryjczycy, Putyjczycy, Szumatczycy i Miszraitczycy; od nich wywodzą się Soreatczycy i Esztaulczycy.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Kiriat-Jearima byli: Jetryci, Putyci, Szumatyci i Miszraici, od których pochodzą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niego wywodzą się również rody zamieszkujące Kiriat-Jearim, rody: Jetrytów, Putytów, Szumatytów i Miszraitów. Od nich też wywodzą się Soreatyci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rody Kirjat-Jearim: Itrytów, Putytów, Szumatytów i Miszraitów. Od nich pochodzą: Coreatyci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Емосфей, місто Яір, Еталім і Міфітім і Ісаматім і Імасараїм. З цих вийшли Саратеї і Естаолеї.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Kirjath–Jearymczyków stanowili: Itrejczycy, Putyci, Szumatyci i Miszraitczycy, z których wyszli Soreici i Esztaulici.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z Kiriat-Jearim: Itryci i Putyci, i Szumatyci, i Miszraici. Od nich pochodzą Coratyci i Esztaolici.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2024-05-06T09:43:15Z</dcterms:modified>
</cp:coreProperties>
</file>