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zarazę na Izraela i padło z Izraela siedemdziesiąt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2024-04-29T10:36:08Z</dcterms:modified>
</cp:coreProperties>
</file>