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podniósł swoje oczy i ujrzał Anioła JAHWE stojącego między ziemią a niebiosami z mieczem dobytym w swojej ręce wyciągniętej przeciw Jerozolimie, padł Dawid oraz starsi odziani w wory na swoje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2024-04-29T13:10:21Z</dcterms:modified>
</cp:coreProperties>
</file>