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Boga: Czy to nie ja powiedziałem, aby policzyć lud? To ja jestem tym, który zgrzeszył i rzeczywiście dopuścił się niegodziwości, a te owce – co uczyniły? JAHWE, mój Boże, niech Twoja ręka zwróci się przeciwko mnie i domowi mojego ojca, niech plaga nie dotyka Twojego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2024-04-29T11:37:54Z</dcterms:modified>
</cp:coreProperties>
</file>