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przyszedł do Ornana, Ornan spojrzał, zobaczył Dawida,* wyszedł z klepiska i pokłonił się Dawidowi twarzą do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Ornan spojrzał, zobaczył Dawida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אָרְצָה אַּפָיו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2024-04-29T13:11:14Z</dcterms:modified>
</cp:coreProperties>
</file>