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spisu ludu. Było więc całego Izraela tysiąc tysięcy i sto tysięcy* mężczyzn dobywających miecza, a w Judzie czterysta siedemdziesiąt** tysięcy mężczyzn dobywających miecza.***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 podał Dawidowi wynik spisu ludności. Okazało się, że w całym Izraelu zamieszkuje milion sto tysięcy mężczyzn zdolnych do walki, w Judzie zaś czterysta siedemdziesiąt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policzonych. A było wszystkich w Izraelu milion sto tysięcy mężczyzn dobywających miecz, a z Judy — czterysta siedemdziesiąt tysięcy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Joab poczet porachowanego ludu Dawidowi. A było wszystkiego Izraela tysiąc tysięcy i sto tysięcy, mężów godnych ku bojowi; a z Judy było cztery kroć sto tysięcy, i siedmdziesięt tysięcy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Dawidowi liczbę tych, które był obszedł. I nalazła się wszytka liczba Izraela tysiąc tysięcy, i sto tysięcy mężów dobywających miecza, a z Juda czterzy sta i siedmdziesiąt tysięcy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przekazał Dawidowi liczbę policzonego ludu. Cały Izrael liczył milion i sto tysięcy mężczyzn dobywających miecza; w Judzie zaś czterysta siedemdziesiąt tysięcy mężczyzn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przeprowadzonego spisu ludności, było mianowicie w całym Izraelu milion sto tysięcy mężczyzn zdatnych do walki orężnej, w Judzie zaś czterysta siedemdziesiąt tysięcy mężczyzn zdatnych do walki orężnej.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policzonego ludu: wszystkich Izraelitów – mężczyzn dobywających miecza – było milion sto tysięcy, a w Judzie czterysta siedemdziesiąt tysięcy mężów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Dawidowi wynik spisu ludności: cały Izrael zamieszkiwało milion sto tysięcy mężczyzn zdolnych do walki, a Judę czterysta siedemdziesiąt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policzonego ludu; a było wszystkich Izraelitów 1. 100. 000. mężów zdolnych do walki, a z Judy 470. 000.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Йоав Давидові число перепису народу, і ввесь Ізраїль був мілйон і сто тисяч мужів, що витягають меч, і Юда чотириста і вісімдесять тисяч мужів, що витягають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przekazał Dawidowi sumę policzonego ludu. A całego Israela było tysiąc tysięcy i sto tysięcy, mężów zdolnych do boju; zaś z Judy było czterysta tysięcy i siedemdziesiąt tysięcy mężów, co wyciągają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spisanej ludności; i w całym Izraelu było ogółem milion sto tysięcy mężczyzn dobywających miecza. w Judzie zaś czterysta siedemdziesiąt tysięcy mężczyzn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tysiąc tysięcy i sto tysięcy, pod. G: wg G L : 900.000; w &lt;x&gt;100 24:9&lt;/x&gt; – 800.000.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czterysta siedemdziesiąt, wg G: 480.000; wg G L : 400.000; w &lt;x&gt;100 24:9&lt;/x&gt; – 500.000.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2024-04-29T13:55:17Z</dcterms:modified>
</cp:coreProperties>
</file>