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3"/>
        <w:gridCol w:w="6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ani Beniaminitów nie spisał pośród nich, ponieważ słowo króla było dla Joaba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2024-04-29T09:55:06Z</dcterms:modified>
</cp:coreProperties>
</file>