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7"/>
        <w:gridCol w:w="1841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przemówił do Gada, jasnowidza Dawida,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2024-04-29T08:26:07Z</dcterms:modified>
</cp:coreProperties>
</file>