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się zestarzał i był syty dni, ustanowił królem nad Izraelem Salomona, swojego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1:1-40&lt;/x&gt;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2024-05-03T20:10:30Z</dcterms:modified>
</cp:coreProperties>
</file>