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Mahelin i Musy; a synowie Mahelego: Eleazar i Cys.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Synowie Moholi: Eleazar i Cis.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Muszi. Synowie Machliego to: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 Machli i Muszi, synami Machliego byli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Marariego byli: Machli i Muszi, a synami Machliego byli: Eleazar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Мусій. Сини Моолія: Елеазар і Кіс.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a synowie Machlego to: Elazar i 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Synami Machliego byli: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2024-05-04T05:00:21Z</dcterms:modified>
</cp:coreProperties>
</file>