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 skarbcami (stał) Szebuel,* syn Gerszoma, syna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Szebuel, ׁ</w:t>
      </w:r>
      <w:r>
        <w:rPr>
          <w:rtl/>
        </w:rPr>
        <w:t>שְבֻאֵל</w:t>
      </w:r>
      <w:r>
        <w:rPr>
          <w:rtl w:val="0"/>
        </w:rPr>
        <w:t xml:space="preserve"> , lub: Szubael, ׁ</w:t>
      </w:r>
      <w:r>
        <w:rPr>
          <w:rtl/>
        </w:rPr>
        <w:t>שּובָאֵל</w:t>
      </w:r>
      <w:r>
        <w:rPr>
          <w:rtl w:val="0"/>
        </w:rPr>
        <w:t xml:space="preserve"> , zob. &lt;x&gt;130 24:20&lt;/x&gt;, por. G: Σουβαηλ.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2024-05-06T09:25:38Z</dcterms:modified>
</cp:coreProperties>
</file>