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Szelomit, i jego bracia, był (postawiony) nad wszystkimi skarbcami poświęconych darów, które poświęcił król Dawid i naczelnicy (rodów) ojców, dowódcy tysięcy i setek, i dowódcy zastępu.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2024-05-06T07:39:58Z</dcterms:modified>
</cp:coreProperties>
</file>