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 poświęcił Samuel, jasnowidz, i Saul, syn Kisza, i Abner, syn Nera, i Joab, syn Serui – wszystko, co zostało poświęcone, było pod opieką* Szelomita i 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ofiarował jasnowidz Samuel, Saul, syn Kisza, Abner, syn Nera, i Joab, syn Serui — wszystko, co zostało poświęcone, znajdowało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poświęcił Samuel, widzący,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Saul, syn Kisza, Abner, syn Nera, i Joab, syn Serui, oraz wszystko, co zostało poświęcone,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 poświęcił Samuel widzący, i Saul, syn Cysowy, i Abner, syn Nera, i Joab, syn Sarwii, i ktokolwiek co poświęcał, oddawał do rąk Salomitowych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poświęcił Samuel Widzący i Saul, syn Cis, i Abner, syn Ner, i Joab, syn Sarwijej: wszyscy, którzy je byli poświęcili przez rękę Selemita i 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Samuel ”Widzący”, Saul, syn Kisza, Abner, syn Nera, Joab, syn Serui, oraz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wszystko, co ofiarowali Samuel, jasnowidz, i Saul, syn Kisza, i Abner, syn Nera, i Joab, syn Serui, wszystko, co zostało ofiarowane,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poświęcił Samuel – Widzący, Saul, syn Kisza, Abner, syn Nera, i Joab, syn Serui,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dary ofiarowane przez proroka Samuela, Saula syna Kisza, Abnera syna Nera i Joaba syna Serui znajdowały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złożył w ofierze Samuel, który był widzącym, i Saul, syn Kisza, Abner, syn Nera, Joab, syn Ceruj i, wszystko, cokolwiek złożono w ofierze, znajdowało się pod strażą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усіма святощами пророка Самуїла і Саула сина Кіса і Авеннира сина Нира і Йоава сина Саруя. Все, що освятили, рукою Саломота і його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widzący Samuel, i Saul, syn Kisza, i Abner, syn Nera, i Joab, syn Ceruji, i ktokolwiek co poświęcał, oddawał do rąk Szelomitha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uświęcił Samuel, widzący, jak również Saul, syn Kisza, i Abner, syn Nera, i Joab, syn Cerui. Cokolwiek ktoś uświęcił, było powierzone Szelomitowi i 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opieką, </w:t>
      </w:r>
      <w:r>
        <w:rPr>
          <w:rtl/>
        </w:rPr>
        <w:t>עַל יַד</w:t>
      </w:r>
      <w:r>
        <w:rPr>
          <w:rtl w:val="0"/>
        </w:rPr>
        <w:t xml:space="preserve"> , idiom: 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2024-05-05T23:38:40Z</dcterms:modified>
</cp:coreProperties>
</file>