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6"/>
        <w:gridCol w:w="6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Jisharytów, Kenaniasz i jego synowie (zostali wyznaczeni) na urzędników i sędziów do pracy na zewnątrz, w Izraelu.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2024-05-06T03:19:15Z</dcterms:modified>
</cp:coreProperties>
</file>