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ty,* Salomonie, mój synu, poznawaj Boga twojego ojca i służ Mu całym sercem i znajdującą w tym przyjemność duszą, gdyż JAHWE bada wszystkie serca i rozumie każdy przebłysk** myśli. Jeśli będziesz Go szukał, da ci się odnaleźć, lecz jeśli Go opuścisz, odrzuci cię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mój synu, poznawaj Boga swojego ojca. Służ Mu całym sercem. Znajduj w tym dla siebie przyjemność. JAHWE bowiem bada wszystkie serca i rozumie każdy przebłysk myśli. Jeśli będziesz Go szukał, pozwoli ci się znaleźć, lecz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Salomonie, mój synu, poznawaj Boga swego ojca i służ mu sercem doskonałym i dobrowolnym umysłem. JAHWE bowiem przenika wszystkie serca i zna wszystkie zamysły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myśli. Jeśli będziesz go szukać, znajdziesz go, a jeśli go opuścisz, on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Salomonie, synu mój! znaj Boga, ojca twojego, i służ mu sercem doskonałem, i umysłem dobrowolnym; bo wszystkie serca przegląda Pan, i wszystkie zamusły myśli zna. Jeźli go szukać bądziesz, znajdziesz go, a jeźli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synu mój, znaj Boga ojca twego a służ mu sercem doskonałym i umysłem dobrowolnym: bo wszelakie serca przegląda JAHWE i wszytkie myśli serc rozumie. Jeśli go szukać będziesz, najdziesz: ale jeśli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mój, Salomonie, znaj Boga twego ojca i służ Mu sercem szczerym i duszą ochotną, bo Pan przenika wszystkie serca i zgłębia wszystkie tajniki myśli. Jeśli będziesz Go szukał, On pozwoli ci siebie znaleźć, ale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synu mój, znaj Boga, ojca twojego, i służ mu z całego swego serca i z duszy ochotnej, gdyż Pan bada wszystkie serca i przenika wszystkie zamysły. Jeżeli go szukać będziesz, da ci się znaleźć, lecz jeżeli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mój synu, znaj Boga twego ojca i służ Mu całym sercem i radosną duszą, ponieważ JAHWE przenika wszystkie serca i zna wszelkie pragnienia i myśli. Jeśli będziesz Go szukał, pozwoli ci się znaleźć,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synu Salomonie, poznawaj Boga twego ojca i służ Mu szczerym sercem i z wielką gorliwością, JAHWE bowiem poddaje próbie wszystkie serca i zna wszystkie zamierzenia. Jeśli będziesz Go szukał, odnajdziesz Go, lecz jeśli Go opuścisz, On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synu Salomonie, uznaj Boga ojca twego i służ Mu sercem doskonałym i umysłem oddanym, bo Jahwe przenika wszystkie serca i zgłębia wszystkie tajniki myśli. Jeśli Go szukać będziesz, pozwoli ci się odnaleźć, ale jeśli Go opuścisz, i On cię też odrzuci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Соломоне мій сину, пізнай Бога твоїх батьків і служи йому досконалим серцем і ревною душею, бо Господь допитує всі серця і знає всяку думку. Якщо шукатимеш Його, відкриється Він тобі, і якщо оставиш Його, оставить Він тебе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Salomonie, mój synu, znaj Boga, twojego Ojca oraz służ mu doskonałym sercem i chętnym umysłem; bowiem WIEKUISTY przegląda wszystkie serca oraz zna wszystkie przyczyny myśli. Jeśli go będziesz szukał znajdziesz go, a jeśli go porzucisz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Salomonie, synu mój, znaj Boga twego ojca i służ mu sercem niepodzielnym i duszą radosną; bo JAHWE bada wszystkie serca i dostrzega każdą skłonność myśli. Jeżeli będziesz go szukał, da ci się znaleźć; ale jeśli go opuścisz, odrzuci cię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: wg G: teraz.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przebłysk myśli, </w:t>
      </w:r>
      <w:r>
        <w:rPr>
          <w:rtl/>
        </w:rPr>
        <w:t>יֵצֶר מַחֲׁשָבֹות</w:t>
      </w:r>
      <w:r>
        <w:rPr>
          <w:rtl w:val="0"/>
        </w:rPr>
        <w:t xml:space="preserve"> , lub: kształt, formę, wyraz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2024-05-06T09:26:08Z</dcterms:modified>
</cp:coreProperties>
</file>