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8"/>
        <w:gridCol w:w="2199"/>
        <w:gridCol w:w="2669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2024-05-12T12:31:35Z</dcterms:modified>
</cp:coreProperties>
</file>