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Symha syn jego, Haggijasz syn jego, Asajasz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Sammaa, syn jego, Haggia, syn jego, Asaja,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Szimea, syn jego Chaggiasz, syn jego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Chaszabiasza, syna Amasjasza,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Chaszabji, syna Amacji, syna Chilkijji;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Асевія, сина Амессія, сина Хелкія,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Szamua, jego syn Chaggiasz, jego syn Asajasz;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2024-06-01T22:49:11Z</dcterms:modified>
</cp:coreProperties>
</file>