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Beniamina zaś: Gibeon wraz z jego pastwistkami,* Gebę wraz z jej pastwistkami i Alemet** wraz z jego pastwistkami, i Anatot wraz z jego pastwistkami – wszystkich ich miast było trzynaście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Beniamina przypadły im: Gibeon wraz z jego pastwiskami,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Geba wraz z jej pastwiskami, Alemet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i Anatot wraz z jego pastwiskami — wszystkich przekazanych im miast było trzynaście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Chaszabiasza, syna Amaziasza, syna Chilkiasza.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Hasabijaszowego, syna Amazyjaszowego, syna Helkijaszowego.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Hasabie, syna Amaziego, syna Helkiego,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Chaszabiasza, syna Amazjasza, syna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Beniamina zaś: Gebę wraz z jej pastwiskami, Alemet wraz z jego pastwiskami i Anatot wraz z jego pastwiskami; wszystkich miast dla ich rodzin było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przydzielono im: Gebę z jej pastwiskami, Alemet z jego pastwiskami i Anatot z jego pastwiskami, razem trzynaście miast dla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również od Beniaminitów Geba wraz z pastwiskami, Alemet wraz z pastwiskami, Anatot wraz z ich pastwiskami. Razem trzynaście miast dla poszczególnych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Beniamina przydzielono im Gebę wraz z jej pastwiskami, Alemet wraz z jego pastwiskami, Anatot wraz z jego pastwiskami, razem trzynaście miast dla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Веніямина Ґавея і його околиці і Ґалемет і його околиці і Анхох і його околиці. Всіх їхніх міст - тринадцять міст за їхніми батьківщинами.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Chaszabiasza, syna Amacjasza, syna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Chaszabiasza, syna Amacjasza. syna Chilkiasza,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Gibeon wraz z jego pastwistkami, za &lt;x&gt;60 21:17&lt;/x&gt;, </w:t>
      </w:r>
      <w:r>
        <w:rPr>
          <w:rtl/>
        </w:rPr>
        <w:t>אֶת־ּגִבְעֹון וְאֶת־מִגְרָׁשֶהָ</w:t>
      </w:r>
      <w:r>
        <w:rPr>
          <w:rtl w:val="0"/>
        </w:rPr>
        <w:t xml:space="preserve"> , dla uzyskania 13 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Alemet, </w:t>
      </w:r>
      <w:r>
        <w:rPr>
          <w:rtl/>
        </w:rPr>
        <w:t>עָלֶמֶת</w:t>
      </w:r>
      <w:r>
        <w:rPr>
          <w:rtl w:val="0"/>
        </w:rPr>
        <w:t xml:space="preserve"> , wg &lt;x&gt;60 21:18&lt;/x&gt; Almon, </w:t>
      </w:r>
      <w:r>
        <w:rPr>
          <w:rtl/>
        </w:rPr>
        <w:t>עַלְמֹון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2024-06-01T21:43:19Z</dcterms:modified>
</cp:coreProperties>
</file>