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1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Izraelscy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Izraelowi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Kedemot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pastwiskami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Кадимот і його околиці і Мофаат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dali Lewitom miasta i ich przedmieścia;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miasta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2024-06-01T20:40:46Z</dcterms:modified>
</cp:coreProperties>
</file>