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Cheszbon wraz z jego pastwistkami, i Jaaser wraz z jego pastwistkami.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 i Jaaser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pochodzili z rodu synów Kehata, mieli miasta w granicach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byli z rodu synów Kaatowych, (a były miasta i granice ich w pokoleniu Efraim.)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tym, którzy byli z rodu synów Kaat i były miasta w granicach ich od pokolenia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rodziny synów Kehata miały miasta wylosowane od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 i Jaaser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z jego pastwiskami i Jazer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Cheszbon i Jazer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Cheszbon wraz z pastwiskami i Jazer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Есевон і його околиці і Язир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z rodu synów Kehata (których miasta oraz granice były w pokoleniu Efraima),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rodziny synów Kehata miały na swym terenie miasta od plemienia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2024-06-01T20:51:13Z</dcterms:modified>
</cp:coreProperties>
</file>