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jego, i Jazer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Hesebon z przedmieściami jego, i Jezer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przedmieściami i Jaezer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z jego pastwiskami, i Jazer z jego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2024-06-01T21:32:28Z</dcterms:modified>
</cp:coreProperties>
</file>