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8"/>
        <w:gridCol w:w="2092"/>
        <w:gridCol w:w="2539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Szuppici i Chuppici, synowie Ira.*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Ir, </w:t>
      </w:r>
      <w:r>
        <w:rPr>
          <w:rtl/>
        </w:rPr>
        <w:t>עִיר</w:t>
      </w:r>
      <w:r>
        <w:rPr>
          <w:rtl w:val="0"/>
        </w:rPr>
        <w:t xml:space="preserve"> : być może Iri, </w:t>
      </w:r>
      <w:r>
        <w:rPr>
          <w:rtl/>
        </w:rPr>
        <w:t>עִירִי</w:t>
      </w:r>
      <w:r>
        <w:rPr>
          <w:rtl w:val="0"/>
        </w:rPr>
        <w:t xml:space="preserve"> , z w. 7, zob. &lt;x&gt;10 46:21&lt;/x&gt;. Szuppici i Chuppici (l. Szuppim i Chuppim) </w:t>
      </w:r>
      <w:r>
        <w:rPr>
          <w:rtl/>
        </w:rPr>
        <w:t>וְׁשֻּפִם וְחֻּפִם</w:t>
      </w:r>
      <w:r>
        <w:rPr>
          <w:rtl w:val="0"/>
        </w:rPr>
        <w:t xml:space="preserve"> , w &lt;x&gt;10 46:21&lt;/x&gt; Muppici i Chuppici, </w:t>
      </w:r>
      <w:r>
        <w:rPr>
          <w:rtl/>
        </w:rPr>
        <w:t>מֻּפִים וְחֻּפִים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46:21&lt;/x&gt;; &lt;x&gt;40 26:38&lt;/x&gt;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2024-05-03T14:50:33Z</dcterms:modified>
</cp:coreProperties>
</file>