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6"/>
        <w:gridCol w:w="4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Jeusa, i Sakiasza, i Mirmę – to jego synowie,* naczelnicy (rodów)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Jeusa, Sakiasza i Mirmy. Ci jego synowie byli naczelnikami rodów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Jeusa, Sakiasza i Mirmę.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synami, naczelnikami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Jehusa, i Sachyjasza, i Mirmę. Cić są synowiejego, książęta domów ojcowskich.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Jehusa i Sechia, i Marma, ci są synowie jego książęta w domiech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Jeusa, Sakiasza i Mirmę; ci byli jego synami, naczelnikami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Jeusa, Sakiasza i Mirmę. To są jego synowie, naczelnicy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Jeusa, Sakiasza i Mirmę – oni byli jego synami, naczelnikami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Jeusa, Sakiasza i Mirmę. Byli oni przywódcami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Jeuca, Sakję i Mirmę. Ci jego synowie byli naczelnikami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Яоса і Савія і Марма. Це володарі батьківщин.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Jeusa, Sakiasza i Mirmę. Oni są jego synami, książętami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Jeuca, i Sachiasza. i Mirmę. To jego synowie, głowy domów patriarchalnych.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synowie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2024-05-04T05:54:17Z</dcterms:modified>
</cp:coreProperties>
</file>