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zrodził Szimeę. Oni także mieszkali ze swoimi braćmi naprzeciw swoich braci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Szimy; oni także wraz ze swoimi braćmi mieszkali naprzeciw swoich braci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spłodził Szimeę. Oni także mieszkali ze swoimi braćmi w Jerozolimie, naprzeciw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Michlot spłodził Symejasza; a ci także naprzeciwko braci swych mieszkali w Jeruzalemie z braćmi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Macellot zrodził Samaa; i mieszkali przeciwko braciej swojej w Jeruzalem z bracią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Szimejego. Oni również mieszkali w pobliżu swych krewnych ze swoimi braćmi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zrodził Szimeę. Także oni mieszkali naprzeciw swoich współplemieńców w Jeruzalemie wraz ze swoimi współplemieńcami.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Szimy. Oni również mieszkali w pobliżu swych krewnych, ze swymi braćmi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Miklotowi urodził się Szima. Oni również mieszkali w Jerozolimie ze swymi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Szimiego. Ci również wraz ze swymi braćmi mieszkali w Jeruzalem naprzeciw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Макалот породив Семау. І ці ж поселилися напроти своїх братів в Єрусалимі з своїми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spłodził Szimeę; oni także mieszkali naprzeciw swoich braci w Jeruszalaim, wraz ze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zaś został ojcem Szymei. Oni to mieszkali naprzeciwko swoich braci w Jerozolimie, wraz ze swymi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2024-05-04T10:20:09Z</dcterms:modified>
</cp:coreProperties>
</file>