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, em. na: jego pierworodny, ּ</w:t>
      </w:r>
      <w:r>
        <w:rPr>
          <w:rtl/>
        </w:rPr>
        <w:t>בְכֹרֹו</w:t>
      </w:r>
      <w:r>
        <w:rPr>
          <w:rtl w:val="0"/>
        </w:rPr>
        <w:t xml:space="preserve"> , por. w. 1. Przy takiej em. G L po Szeariaszu dod.: Azariasz, καὶ Ἀζαριας.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2024-05-04T09:24:36Z</dcterms:modified>
</cp:coreProperties>
</file>