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1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Jedajasz i Jehojarib,* i Jakin,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Jehojarib,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Jehojarib, Jakin;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zasię: Jedejasz, i Jechojaryk, i Jachyn,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lepak: Jedaja, Jojarib i 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Jojarib, 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Jehojarib,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byli: Jedajasz, Jehojarib,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Jojarib, 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[zamieszkali w Jeruzalem]: Jedaja, Jehojarib, Jakin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священиків: Йодай і Йоарім і Яхін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kapłanów: Jedaja, Jehojarib i Jachin;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 byli: Jedajasz i Jehojarib, i Jachin,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Jedajasz i Jehojarib, </w:t>
      </w:r>
      <w:r>
        <w:rPr>
          <w:rtl/>
        </w:rPr>
        <w:t>יְדַעְיָה וִיהֹויָרִיב</w:t>
      </w:r>
      <w:r>
        <w:rPr>
          <w:rtl w:val="0"/>
        </w:rPr>
        <w:t xml:space="preserve"> : wg &lt;x&gt;160 11:10&lt;/x&gt; : Jedajasz, syn Jojariba, </w:t>
      </w:r>
      <w:r>
        <w:rPr>
          <w:rtl/>
        </w:rPr>
        <w:t>יְדַעְיָה בֶן־יֹויָרִיב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2024-04-29T09:06:21Z</dcterms:modified>
</cp:coreProperties>
</file>