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odźwierni:* Szallum i Akub, i Talmon, i Achiman oraz ich bracia – Szallum naczelnikiem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26:1-19&lt;/x&gt;; &lt;x&gt;130 8:29-34&lt;/x&gt;; &lt;x&gt;90 31:1-13&lt;/x&gt;; &lt;x&gt;100 5:1-5&lt;/x&gt;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2024-04-29T13:05:39Z</dcterms:modified>
</cp:coreProperties>
</file>