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Odźwiernymi byli z czterech stron:* od wschodu, od zachodu, od północy i od południa.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2024-04-29T08:58:58Z</dcterms:modified>
</cp:coreProperties>
</file>