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synów kapłanów rozczyniali mieszanki na (użytek) wonności.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2024-04-29T15:26:08Z</dcterms:modified>
</cp:coreProperties>
</file>