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wymienieni byli naczelnikami rodów u Lewitów, naczelnikami według rodowodów — i 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Lewitów, naczelnikami według swoich rodowodów,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między Lewitami, według narodów swych przedniejsi; ci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Lewitów, wedle domów swych przedniejszy,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lewickich według swego pokrewieństwa,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naczelnicy rodów lewickich według głównych swoich rodzin i ci mieszkali w Jeruzalemie...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rodowodów to byli naczelnicy rodzin lewickich. Ci naczelnicy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przywódców rodów Lewitów mieszkających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lewickich, naczelnikami według ich rodowodów. Naczelnicy ci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батьківщин левітів, володарі за їхніми родами. Ці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pomiędzy Lewitami, przedniejsi ze swych potomków; oni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lewickich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2024-04-29T10:17:10Z</dcterms:modified>
</cp:coreProperties>
</file>