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8"/>
        <w:gridCol w:w="3765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Achio,* i Zachariasz, i Miklot.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Achio, Zachariasz,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Giedeor, i Achyjo, i Zacharyjasz, i Michlot;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 też, i Ahio, i Zachariasz, i Macellot;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Achjo, Zekarja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Ґедур і брат і Захарія і Макеллот.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Zacharjasz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Zachariasz, i Miklot.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Achio : wg G: (jego) brat, ἀδελφὸς (αὐτοῦ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2024-04-29T08:50:50Z</dcterms:modified>
</cp:coreProperties>
</file>