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Neer spłodził Kisza, a Kisz spłodził Saula, a Saul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Neer spłodził Cysa, a Cys spłodził Saula, a Saul spłodził Jonatana, i Melchisuego, i Abidanaba,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Cis, a Cis zrodził Saula, a Saul zrodził Jonatana i Melchisua, i Abinadab, i Esbaal.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Jehonatana, Malkissuę,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ojcem Saula, a Saul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Ісваала.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Kisz spłodził Saula, a Saul spłodził Jonatana, Malkiszua, Abidanaba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Ner,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2024-04-29T12:48:50Z</dcterms:modified>
</cp:coreProperties>
</file>