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9"/>
        <w:gridCol w:w="6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Utaj,* syn Amichuda, syna Omriego,** syna Imriego, syna Baniego,*** z synów Peresa, syna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Utaj, </w:t>
      </w:r>
      <w:r>
        <w:rPr>
          <w:rtl/>
        </w:rPr>
        <w:t>עּותַי</w:t>
      </w:r>
      <w:r>
        <w:rPr>
          <w:rtl w:val="0"/>
        </w:rPr>
        <w:t xml:space="preserve"> , w Ne 1 1:4: Atajasz, </w:t>
      </w:r>
      <w:r>
        <w:rPr>
          <w:rtl/>
        </w:rPr>
        <w:t>עֲתָיָה</w:t>
      </w:r>
      <w:r>
        <w:rPr>
          <w:rtl w:val="0"/>
        </w:rPr>
        <w:t xml:space="preserve"> . W ogóle wszelkie warianty imion w tekstach paralelnych są interesujące ze względów kulturowych i językoznawczych.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Omri, </w:t>
      </w:r>
      <w:r>
        <w:rPr>
          <w:rtl/>
        </w:rPr>
        <w:t>עָמְרִי</w:t>
      </w:r>
      <w:r>
        <w:rPr>
          <w:rtl w:val="0"/>
        </w:rPr>
        <w:t xml:space="preserve"> , w Ne 11 :4: Amariasz, </w:t>
      </w:r>
      <w:r>
        <w:rPr>
          <w:rtl/>
        </w:rPr>
        <w:t>אֲמַרְיָה</w:t>
      </w:r>
      <w:r>
        <w:rPr>
          <w:rtl w:val="0"/>
        </w:rPr>
        <w:t xml:space="preserve"> 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Baniego, wg qere ּ</w:t>
      </w:r>
      <w:r>
        <w:rPr>
          <w:rtl/>
        </w:rPr>
        <w:t>בָנִי</w:t>
      </w:r>
      <w:r>
        <w:rPr>
          <w:rtl w:val="0"/>
        </w:rPr>
        <w:t xml:space="preserve"> : Banimina, wg ketiw ּ</w:t>
      </w:r>
      <w:r>
        <w:rPr>
          <w:rtl/>
        </w:rPr>
        <w:t>בָנִימִן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2024-04-29T13:22:09Z</dcterms:modified>
</cp:coreProperties>
</file>