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zrodził Jaarę,* Jaara zrodził Alemeta i Azmaweta, i Zimriego, a Zimri zrodził Mosę.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Jaarę, </w:t>
      </w:r>
      <w:r>
        <w:rPr>
          <w:rtl/>
        </w:rPr>
        <w:t>יַעְרָה</w:t>
      </w:r>
      <w:r>
        <w:rPr>
          <w:rtl w:val="0"/>
        </w:rPr>
        <w:t xml:space="preserve"> : wg 8:36 Jehoaddę, </w:t>
      </w:r>
      <w:r>
        <w:rPr>
          <w:rtl/>
        </w:rPr>
        <w:t>יְהֹועַּדָה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2024-04-29T15:48:40Z</dcterms:modified>
</cp:coreProperties>
</file>