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. em. na: jego pierworodny, ּ</w:t>
      </w:r>
      <w:r>
        <w:rPr>
          <w:rtl/>
        </w:rPr>
        <w:t>בְכֹרֹו</w:t>
      </w:r>
      <w:r>
        <w:rPr>
          <w:rtl w:val="0"/>
        </w:rPr>
        <w:t xml:space="preserve"> , por. &lt;x&gt;130 8:1&lt;/x&gt;, 38. W &lt;x&gt;130 8:1&lt;/x&gt; G L po Szeariaszu dod.: Azariasz, καὶ Ἀζαριας. Po przyjęciu em. jednak mamy pięć, a nie sześć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2024-04-29T12:44:28Z</dcterms:modified>
</cp:coreProperties>
</file>