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Dociążę wasze jarzmo!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młodzieńców, mówiąc: Mój ojciec obciążył was ciężkim jarzmem, ale ja dołożę do niego.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obciążył was jarzmem ciężkiem, ale ja przydam do niego;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wolej młodzieńców: Ociec mój włożył na was ciężkie jarzmo, które ja cięższym uczynię. Ociec mój siekł was biczmi, a ja was będę siekł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obciążył was jarzmem,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 tak: Mój ojciec uczynił ciężkim wasze jarzmo, lecz ja dołożę jeszcze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młodzieńców: Ciężkie jarzmo nałożono na was, lecz ja dołożę do niego; ojciec mój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tymi słowy, idąc za radą młodzieńców: - Ojciec mój włożył na was jarzmo ciężkie, ale ja uczynię je cięższym jeszcze; ojciec mój karał was biczami, a ja was zacznę smagać kolczastymi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і до них за порадою молодих, кажучи: Мій батько тяжким вчинив вам ярмо і я до нього додам;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przemówił według rady młodzieńców, mówiąc: Obciążono was ciężkim uciskiem, lecz ja dodam do niego;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”Jarzmo wasze uczynię cięższym i do niego dołożę. Ojciec mój karał was biczami, natomiast ja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2024-05-07T18:59:55Z</dcterms:modified>
</cp:coreProperties>
</file>