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2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jednak jego sługami – i poznają, co to znaczy służyć Mnie, a co służyć królestwom (różnych)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jednak jego sługami i przekonają się, co to znaczy służyć Mnie, a co służyć ziemskim królestwom.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 się jednak jego sługami, aby wiedzieli,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służyć mnie, a co królestwom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będą mu za sługi, aby wiedzieli, co to jest, służyć mnie, albo służyć królestwom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jednak będą mu służyć, aby wiedzieli różność służby mojej i służby królestwa ziemskiego.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jednak jego sługami, aby poznali różnicę między służbą u Mnie a służbą królestwom [innych]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jednak jego poddanymi, aby poznali, co to znaczy służyć mnie albo służyć królestwom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będą dla niego sługami i poznają różnicę między służbą u Mnie, a służbą królestwom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ich jednak pod jego władzę, aby się przekonali, co to znaczy służyć Mnie, a co - służyć ziemskim potęgom”.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jednak jego sługami, aby zrozumieli, co znaczy służyć mnie, a co królestwom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будуть слугами і пізнають мою службу і службу царства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będą jego sługami, aby się dowiedzieli, czy służyć Mnie, czy też służyć królestwom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jednak jego sługami, żeby poznali różnicę między służbą u mnieʼ a służbą u królestw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2024-05-07T10:18:20Z</dcterms:modified>
</cp:coreProperties>
</file>