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5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pobił Kuszytów wobec Asy i wobec Judy – i Kuszyci zaczęli uciekać.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2024-04-27T20:56:07Z</dcterms:modified>
</cp:coreProperties>
</file>