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też wszystkie miasta otaczające Gerar, gdyż padł na nie strach przed JAHWE, złupili więc wszystkie te miasta, było u nich bowiem wiele do zdobycia.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2024-04-27T20:46:43Z</dcterms:modified>
</cp:coreProperties>
</file>