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także namioty (pilnujących) dobytku, uprowadzili mnóstwo owiec i wielbłądów – i tak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2024-04-27T14:21:10Z</dcterms:modified>
</cp:coreProperties>
</file>