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miał z Judy trzysta tysięcy* wojska noszącego tarczę** i dzidę, z Beniamina natomiast dwieście osiemdziesiąt tysięcy*** noszących puklerz**** i napinających łuk, a wszyscy oni byli dzielnymi wojownikami.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oddziałów.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tarczę, </w:t>
      </w:r>
      <w:r>
        <w:rPr>
          <w:rtl/>
        </w:rPr>
        <w:t>צִּנָה</w:t>
      </w:r>
      <w:r>
        <w:rPr>
          <w:rtl w:val="0"/>
        </w:rPr>
        <w:t xml:space="preserve"> (tsinnah), lub: wielka tarcza.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dwieście  osiemdziesiąt  tysięcy :  wg  G: dwieście pięćdziesiąt tysięcy.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puklerz, </w:t>
      </w:r>
      <w:r>
        <w:rPr>
          <w:rtl/>
        </w:rPr>
        <w:t>מָגֵן</w:t>
      </w:r>
      <w:r>
        <w:rPr>
          <w:rtl w:val="0"/>
        </w:rPr>
        <w:t xml:space="preserve"> (magen), lub: małą tarczę, co do noszących puklerz, zob. &lt;x&gt;140 14:7&lt;/x&gt;L.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2024-04-27T17:20:29Z</dcterms:modified>
</cp:coreProperties>
</file>