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1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wyszedł przeciwko niemu i ustawili się do bitwy w Dolinie Sefata niedaleko Mareszy.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wyszedł mu naprzeciw i stanął do bitwy w Dolinie Sefata pod Mareszą.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przeciwko nim nadciągnął Zerach Etiopczyk z wojskiem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liczącym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tysiąc tysięcy oraz trzystu rydwanami i dotarł aż do Mareszy.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przeciw nim Zara Etyjopczyk, mając wojska dziesięć kroć sto tysięcy, a wozów trzy sta, i przyciągnął aż do Maresy.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wyjachał przeciwko nim Zara, Etiopianin, z wojskiem swym po dziesięćkroć sto tysięcy i z trzema sty wozów, i przyciągnął aż do Maresa.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przeciw nim Zerach Kuszyta w sile miliona żołnierzy i trzystu rydwanów i doszedł aż do Mareszy.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wyruszył przeciwko niemu i stanęli w szyku bojowym w Dolinie Sefata w pobliżu Mareszy.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wystąpił przeciwko niemu. I ustawili się do bitwy w dolinie Sefaty w pobliżu Mareszy.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wyszedł mu naprzeciw i doszło do bitwy w Dolinie Sefaty, nieopodal Mareszy.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też przeciw niemu Asa i stanęli do walki w dolinie Cefata, w pobliżu Mareszy.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Аса вийшов на зустріч йому і став в лави до бою в долині на північ Маріси.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wyciągnął przeciwko nim Zerach, Kuszyta, mając milion wojska i trzysta wozów oraz przyciągnął do Mareszy.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wyruszył przeciwko nim Zerach Etiopczyk z wojskiem liczącym milion mężczyzn oraz trzysta rydwanów i doszedł aż do Mareszy.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2024-04-27T19:05:33Z</dcterms:modified>
</cp:coreProperties>
</file>