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sprawy Asy, pierwsze i ostatnie – oto są spisane w zwoju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2024-04-28T07:55:34Z</dcterms:modified>
</cp:coreProperties>
</file>