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Judy, Chanani, jasnowidz, i powiedział do niego: Ponieważ oparłeś się na królu Aramu, a nie oparłeś się* na JAHWE, swoim Bogu, dlatego wojsko króla Aramu wymknie się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19:2&lt;/x&gt;; &lt;x&gt;140 20:35-37&lt;/x&gt;; &lt;x&gt;140 22:5&lt;/x&gt;; &lt;x&gt;140 28:16-21&lt;/x&gt;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2024-04-28T11:48:35Z</dcterms:modified>
</cp:coreProperties>
</file>